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3"/>
        <w:gridCol w:w="5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zauważmy, że świadectwo Boga jest ważniejsze — jest to przecież świadectwo samego Boga, złożone o Jego własnym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świadectwo Boga jest większe. To bowiem jest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ludzkie przyjmujemy, świadectwo Boże większe jest; albowiem to jest świadectwo Boże, które świadczył o Synu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ludzkie przyjmujemy, świadectwo Boże więtsze jest, abowiem to jest świadectwo Boże, które więtsze jest, iż świadczył o synie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 - to świadectwo Boże więcej znaczy, ponieważ jest to świadectwo Boga, które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świadectwo ludzkie przyjmujemy, to tym bardziej świadectwo Boże, które jest wiarogodniejsze; a to jest świadectwo Boga,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tym bardziej powinniśmy przyjąć świadectwo Boga, które jest ważniejsze, bo jest świadectwem Boga, który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ważniejsze, bo Bóg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przyjmujemy świadectwo ludzi, to świadectwo Boga jest większe. A świadectwem Boga jest to: zaświadczył o swoim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przyjmujemy świadectwo ludzi, to tym bardziej świadectwo Boga; jest ono w pełni wiarygodne, a to świadectwo odnosi się do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 to tym bardziej świadectwo Boga, które je przewyższa; a takie jest świadectwo, które Bóg dał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приймаємо людське свідчення, то свідчення Боже більше. Бо це - свідчення Бога, який засвідчив про свого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przyjmujemy świadectwo ludzi, to przecież większe jest świadectwo Boga. Gdyż to jest świadectwo Boga, że zaświadczył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świadectwo ludzkie, świadectwo Boże jest mocniejsze, bo jest to świadectwo, które Bóg złożył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przyjmujemy świadectwo ludzi, to świadectwo Boga jest większe, ponieważ jest to świadectwo Boga – to, że złożył świadectwo o swoim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wierzymy świadkom w sądzie, tym bardziej możemy wierzyć świadkom powołanym przez Boga. A przecież sam Bóg potwierdził, że Jezus jest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2024-04-20T03:40:32Z</dcterms:modified>
</cp:coreProperties>
</file>