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2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odpowiedział: Juda* wyruszy! Oto wydałem tę ziemię w jego rękę.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49:8-12&lt;/x&gt;; &lt;x&gt;70 20:18&lt;/x&gt;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2024-04-27T01:37:04Z</dcterms:modified>
</cp:coreProperties>
</file>