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wydziedziczył mieszkańców Akko ani mieszkańców Sydonu, Achlab, Akzib, Chelba, Afik i Rechob.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2024-03-28T17:26:05Z</dcterms:modified>
</cp:coreProperties>
</file>