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gdyż nie zdołał go (tj. Aszera) wydziedziczyć, ὅτι οὐκ ἠδυνήθη ἐξᾶραι αὐτόν.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2024-03-29T12:01:36Z</dcterms:modified>
</cp:coreProperties>
</file>