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Kananejczyka i Peryzytę w ich rękę i pobili ich w Bezek – dziesięć tysięcy*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wyruszył więc do walki, a JAHWE wydał Kananejczyków i Peryzytów w ręce nacierających. Pobili oni w Bezek dziesięciotysięczną armię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Kananejczyków i Peryzzytów w ich ręce i zabili w Bezek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Juda, i podał Pan Chananejczyka, i Ferezejczyka w ręce ich, a porazili z nich w Bezeku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Juda i dał JAHWE Chananejczyka i Ferezejczyka w ręce ich, i pobili w Bezek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Juda do walki, i Pan wydał Kananejczyków i Peryzzytów w ich ręce. A w Bezek zabili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Pan zaś wydał Kananejczyka i Peryzyjczyka w ich ręce i pobili w Bezek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wyruszył, a JAHWE wydał w jego ręce Kananejczyków oraz Peryzzytów. W Bezek zabito ich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przystąpił do walki, JAHWE wydał Kananejczyków i Peryzzytów w ich ręce, wskutek czego rozgromili w Bezek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wyruszył Juda, Jahwe wydał Kanaanitów i Peryzzytów w ich ręce, tak że ich rozgromili w Bezek,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і дав Господь ханаея і ферезея йому в руки, і побив їх у Везеку, десять тисяч мужів,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 wyruszył, a WIEKUISTY poddał w ich moc Kanaanejczyków i Peryzejczyków, więc ich pobili w Bezek –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wyruszył, a JAHWE wydał w ich ręce Kananejczyków i Peryzzytów, tak iż pokonali ich w Bezek – dziesięć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&lt;x&gt;70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2024-03-29T14:10:47Z</dcterms:modified>
</cp:coreProperties>
</file>