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Kananejczyka i Peryzytę w ich rękę i pobili ich w Bezek – dziesięć tysięcy*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oddziałów, &lt;x&gt;70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2024-03-29T15:37:16Z</dcterms:modified>
</cp:coreProperties>
</file>