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4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Jefta raz jeszcze wyprawił posłów do króla synów Ammona,*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Jefta raz jeszcze wyprawił posłów do króla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po raz drugi wyprawił posłańców do króla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wtóre jeszcze Jefte wyprawił posły do króla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znowu wskazał Jefte i rozkazał im, aby mówili królowi Ammon: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wyprawił Jefte posłów do króla Ammonitów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Jefta ponownie wyprawił posłów do króla Ammonitów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Jefte powtórnie wyprawił posłów do króla Ammonitów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Jefte powtórnie wyprawił posłów do króla Ammonitów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Jiftach wyprawił ponownie posłów do króla Ammonitów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і кричіть до богів, яких ви собі вибрали, і хай вони спасуть вас в часі вашої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Iftach powtórnie wyprawił posłów do króla synów Ammonu,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Jefte jeszcze raz wyprawił posłańców do króla synów Ammona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 na początku: I wrócili posłańcy do Jefty, καὶ ἀπέστρεψαν οἱ ἄγγελοι πρὸς Ιεφθαε.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2024-05-03T18:08:30Z</dcterms:modified>
</cp:coreProperties>
</file>