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3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Elon Zebulonita. Sądził on Izraela przez dziesięć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2024-05-06T21:58:32Z</dcterms:modified>
</cp:coreProperties>
</file>