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tymczasem zdobyli na Efraimie miejsca przepraw przez Jordan. I gdy przechodzący mówili: Jesteśmy zbiegami Efraima, pozwólcie nam przejść — Gileadczycy pytali: Czy jesteś Efraimitą? Jeżeli zatrzymany odpowiadał: Nie!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Gileadczycy odebrali brody Jordanu Efraimowi. A gdy uciekający Efraimita mówił: Pozwólcie mi przejść, wtedy mężczyźni Gileadu pytali: Czy jesteś Efraimitą? A jeśli odpowiadał: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odjęli Galaadczycy brody Jordańskie Efraimowi; a gdy mówili uciekający z Efraimczyków: Niech przejdę, tedy pytali mężowie Galaadscy: A Efratejczykieś ty: A jeźli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odcięli Efraimitom drogę do brodów Jordanu, a gdy zbiegowie z Efraima mówili: Pozwól mi przejść, Gileadczycy zadawali pytanie: Czy jesteś Efraimitą? A kiedy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zajęli wtedy Efraimitom brody jordańskie. Gdy potem zbiegowie efraimscy mówili: Pozwólcie mi przejść, wojownicy gileadzcy odpowiadali: Czy jesteś Efraimita? A gdy ten mówił: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Gileadczycy zawładnęli przejściami Efraimitów przez brody Jordanu. Ilekroć któryś ze zbiegów Efraima mówił: Chcę przejść. Gileadczycy pytali go: Czy jesteś Efraimitą? Gdy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przechwycili przed Efraimitami brody na Jordanie. Gdy któryś z uciekających Efraimitów próbował się przeprawić, ludzie z Gileadu pytali go: „Czy jesteś Efraimitą?”. Kiedy odpowiadał: „Nie”,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 ziemi] Gilead obsadzili brody Jordanu, zamykając je dla Efraima. Gdy więc który z uciekinierów Efraima mówił u brodu: ”Chciałbym się przeprawić”, pytali go ludzie z Gileadu: ”Czy jesteś Efraimitą?” A gdy odpowiedział: ”Nie”,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Gileadyci obsadzili brody Jardenu w kierunku Efraima. A gdy niedobitki efraimskie wołały: Pozwól mi się przeprawić; mężowie Gileadu pytali: Czy ty jesteś Efraimita? Jeżeli odpowiedział: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zdobył przed Efraimem brody Jordanu; a gdy uciekinierzy efraimscy mówili: ”Pozwól mi przejść”, wtedy mężowie z Gileadu mówili do każdego: ”Czy jesteś Efraimitą?” Gdy odpowiadał: ”Nie!”,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2024-05-07T04:21:28Z</dcterms:modified>
</cp:coreProperties>
</file>