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zdołacie mi jej rozwiązać, to wy dacie mi trzydzieści lnianych szat i trzydzieści szat świątecznych. I powiedzieli mu: Zadaj swą zagadkę, a posłuchamy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2024-04-29T05:00:39Z</dcterms:modified>
</cp:coreProperties>
</file>