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Siódmego zatem dnia, zanim zaszło słońce,* powiedzieli do niego ludzie z tego miasta: Co jest słodsze niż miód i co mocniejsze niż lew? A (on) odpowiedział im: Gdybyście nie orali moją jałówką,** nie rozwiązalibyście mojej zagadki!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słońce, </w:t>
      </w:r>
      <w:r>
        <w:rPr>
          <w:rtl/>
        </w:rPr>
        <w:t>חֶרֶס</w:t>
      </w:r>
      <w:r>
        <w:rPr>
          <w:rtl w:val="0"/>
        </w:rPr>
        <w:t xml:space="preserve"> (cheres), hl 2, zob. &lt;x&gt;220 9:7&lt;/x&gt;.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21:3&lt;/x&gt;; &lt;x&gt;350 10:11&lt;/x&gt;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2024-04-29T07:47:05Z</dcterms:modified>
</cp:coreProperties>
</file>