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oznajmił swojemu ojcu i matce: Zobaczyłem w Timnie kobietę z córek Filistynów, weźcie mi ją więc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2024-04-29T02:58:25Z</dcterms:modified>
</cp:coreProperties>
</file>