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pewien młodzieniec z Betlejem w Judzie, (należącego) do rodziny Judy.* Był on Lewitą i był tam przybyszem.**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 Betlejem, w Judzie, mieście plemienia Judy, też mieszkał pewien człowiek. Był to młody Lewita. Mieszkał tam jako 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młodzieniec z Betlejem judzkiego, z pokolenia Judy. Był on Lewitą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młodzieniec z Betlehem Juda, które było w pokoleniu Juda, a ten będąc Lewitą był tam przychodniem.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drugi młodzieniec z Betlejem Judy, z pokolenia jego, a ten był Lewit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młody człowiek w Betlejem judzkim, z pokolenia Judy. Był on lewitą i mieszkał tam jako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młodzieniec z Betlejemu judzkiego, z rodu Judy, Lewita, który tam przebywał jako obcy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młodzieniec z Betlejem judzkiego z plemienia Judy, lewita i mieszkał tam jako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Betlejem judzkim pewien młodzieniec. Był on Lewitą i mieszkał pośród plemienia Judy jako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pewien młodzieniec pochodzący z Betlejem Judzkiego, z rodu osiadłego wśród Judy. Był on Lewitą, ale przebywał tam jako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Сампсон: Хоч ви так вчинили, не помилую, але мою пімсту на одному і кожному з вас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młodzieniec z Betlechem w Judzie, z rodu Judy, który był Lewitą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młodzieniec z Betlejem w Judzie, z rodziny Judy, Lewita. I mieszkał tam przez jakiś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(należącego)  do  rodziny  Judy :  brak w Ms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 przybyszem, </w:t>
      </w:r>
      <w:r>
        <w:rPr>
          <w:rtl/>
        </w:rPr>
        <w:t>גָר־ׁשָם</w:t>
      </w:r>
      <w:r>
        <w:rPr>
          <w:rtl w:val="0"/>
        </w:rPr>
        <w:t xml:space="preserve"> , czy może chodzić o tożsamość, czyli: Gerszom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2024-05-04T06:14:12Z</dcterms:modified>
</cp:coreProperties>
</file>