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w Judzie pod Kiriat-Jearim, dlatego temu miejscu nadano nazwę Obóz Dana* (i nazywa się tak) aż do dnia dzisiejszego, oto jest zaraz za** 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Obóz Dana, </w:t>
      </w:r>
      <w:r>
        <w:rPr>
          <w:rtl/>
        </w:rPr>
        <w:t>מַחֲנֵה־דָן</w:t>
      </w:r>
      <w:r>
        <w:rPr>
          <w:rtl w:val="0"/>
        </w:rPr>
        <w:t xml:space="preserve"> , lub: Machane-Dan.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za, </w:t>
      </w:r>
      <w:r>
        <w:rPr>
          <w:rtl/>
        </w:rPr>
        <w:t>אַחֲרֵי</w:t>
      </w:r>
      <w:r>
        <w:rPr>
          <w:rtl w:val="0"/>
        </w:rPr>
        <w:t xml:space="preserve"> , lub: z tyłu, na zachód.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2024-04-28T18:35:23Z</dcterms:modified>
</cp:coreProperties>
</file>