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weszli do domu Micheasza i zabierali bożka, efod oraz terafy wraz z ulanym posągiem, kapłan wykrzyknął: Co wy robicie?!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weszli do domu Micheasza, wzięli ryty posąg, efod, terafim i odlany posąg, kapłan powiedział do nich: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weszli do domu Michasowego, wzięli obraz ryty, Efod i Terafim, i obraz lany; i rzekł do nich kapłan: Cóż to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tedy, którzy byli weszli, rycinę, efod i bałwany, i licinę. Którym rzekł kapłan: Cóż czynicie?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wszedłszy do wnętrza domu Miki, wzięli posążek rzeźbiony wraz z efodem i terafim oraz posążek ulany z metalu, na co rzekł do nich kapłan: Cóż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weszli do domu Micheasza i zabierali posąg, i efod kapłański, i bożki domowe, i posąg lany, rzekł do nich kapłan: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weszli do domu Miki i zabrali posążek rzeźbiony, efod, terafim i posążek odlany, powiedział do nich kapłan: Co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Miki i zabrali odlany z metalu i wyrzeźbiony posążek, efod i terafim, kapłan rzekł do nich: „Co robicie?”.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 Mikaja i zabrali posąg, efod, terafim i odlew [bóstwa], rzekł do nich kapłan: - Cóż to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wstąpili do domu Michy oraz zabrali rzeźbiony obraz, efod, domowe bożki i lity obraz. A kapłan do nich powiedział: Co wy robicie?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domu Micheasza, i zabrali rzeźbiony wizerunek, efod i terafim, i lany posąg. A kapłan rzekł do nich: ”Co robicie?”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2024-04-28T14:35:34Z</dcterms:modified>
</cp:coreProperties>
</file>