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w drogę, a dzieci, stada i mienie umieścili przed sobą na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zawrócili i poszli, a przed sobą puścili dzieci i bydło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obróciwszy się poszli, a puścili przed sobą dziatki i bydło, i co było kosztowniejszego.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odeszli, puściwszy przed sobą dziatki i bydło, i wszytko, co było kosztownego,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poszli swoją drogą, dzieci zaś i bydło oraz co najkosztowniejsze umieścili na czele [wyprawy].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ruszyli, wysunąwszy naprzód dzieci i bydło, i swój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zawrócili i odeszli, a dzieci, bydło i mienie ustawili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na swoją drogę i ruszyli, wysyłając przodem dzieci, dobytek i 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się, ruszyli w drogę. Dziatwę zaś, dobytek i tabor puścili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схопили його чужинці і вибрали йому очі і повели його до Ґази і звязали його мідяними оковами, і він молов в домі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puścili się w drogę i poszli, umieszczając przed sobą dzieci, stada i juki.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oni zawrócili i poszli, i wysunęli przed siebie maleństwa i stada oraz to, co mieli cennego.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2024-04-27T17:17:10Z</dcterms:modified>
</cp:coreProperties>
</file>