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zabrali to, co sporządził Micheasz, i kapłana, którego miał, i ruszyli na Laisz, na lud cichy i (żyjący) bezpiecznie, wybili ich ostrzem miecza, a miasto spalili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2024-04-27T16:25:35Z</dcterms:modified>
</cp:coreProperties>
</file>