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ustawili też sobie bożka, a kapłanami plemienia Danitów byli Jehonatan, syn Gerszoma, syna Mojżesza,* on i jego synowie, aż do dnia uprowadzenia (mieszkańców) tej ziemi (do niewoli).**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ustawili sobie tam bożka, a kapłanami ich plemienia byli Jehonatan, syn Gerszoma, wnuk Mojżesza,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jego synowie. Sprawowali oni ten urząd aż do dnia uprowadzenia mieszkańców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Dana ustawili sobie ryty posąg. A Jonatan, syn Gerszona, syna Manassesa, on i jego synowie byli kapłanami dla pokolenia Dana aż do czasu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postawili sobie synowie Dan obraz ryty; a Jonatan, syn Gersona Manasesowego, on i synowie jego, byli kapłanami w pokoleniu Dan aż do czasu pojmania obywateli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sobie rycinę, i Jonatan, syna Gersam, syna Mojżeszowego, i syny jego kapłany w pokoleniu Dan, aż do dnia pojmania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postawili sobie rzeźbiony posążek, a Jonatan, syn Gerszoma, syna Mojżesza, oraz jego synowie sprawowali kapłaństwo w pokoleniu Dana aż do czasów uprowadzenia do niewoli mieszkańców 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sobie synowie Dana posąg boga, a kapłanami plemienia Danitów byli Jehonatan, syn Gerszoma, wnuk Mojżesza, i jego synowie aż do czasu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Danici postawili sobie rzeźbiony posążek, a Jonatan, syn Gerszoma, syna Mojżesza, i jego synowie byli kapłanami plemienia Danitów, aż do dnia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ustawili u siebie wyrzeźbiony posążek, a Jonatan, potomek Gerszoma, syna Mojżesza, i jego synowie byli kapłanami dla plemienia Dana aż do czasu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synowie Dana u siebie posąg [bóstwa], a Jehonatan, potomek Gerszoma, syna Manassego, (on sam) i jego synowie byli kapłanami dla pokolenia Danitów aż do dnia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Сампсон: Хай помре моя душа з чужинцями. І він схилився з силою, і впав будинок на сатрапів і на ввесь нарід, що в ньому. І було мертвих, яких забив Сампсон в своїй смерті, більше ніж тих, що забив в свому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Dana postawili sobie ten rzeźbiony obraz, a Jonatan, syn Gerszona, syna Menaszy, wraz ze swoimi potomkami, służyli pokoleniu Dana za kapłanów aż po dzień opuszczenia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postawili sobie ten rzeźbiony wizerunek; a Jonatan, syn Gerszoma, syna Mojżesza, on i jego synowie, zostali kapłanami dla plemienia Danitów aż do dnia, gdy wzięto tę krainę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Mojżesza, za wieloma Mss, </w:t>
      </w:r>
      <w:r>
        <w:rPr>
          <w:rtl/>
        </w:rPr>
        <w:t>מֹׁשֶה</w:t>
      </w:r>
      <w:r>
        <w:rPr>
          <w:rtl w:val="0"/>
        </w:rPr>
        <w:t xml:space="preserve"> , i G: Μωυσῆ; wg MT: syn Manassesa, ּ</w:t>
      </w:r>
      <w:r>
        <w:rPr>
          <w:rtl/>
        </w:rPr>
        <w:t>בן־מְנַּׁשֶה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2:22&lt;/x&gt;; &lt;x&gt;110 12:29&lt;/x&gt;;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2024-04-28T09:01:11Z</dcterms:modified>
</cp:coreProperties>
</file>