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mężczyzn poszło zatem i przybyło do Laisz.* ** Zobaczyli, że lud, który w nim był, mieszkał bezpiecznie, na sposób Sydończyków, spokojnie i bezpiecznie, bez kogokolwiek, kto by ich w tej ziemi gnębił (lub) narzucał ograniczenia,*** a przy tym byli oni odlegli od Sydończyków i z nikim**** nie mieli żadnej sprawy.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zwiadowców udało się zatem w drogę i dotarło do Laisz. Zastali tam lud mieszkający beztrosko, na sposób właściwy Sydończykom, spokojnie, w poczuciu bezpieczeństwa, bez kogokolwiek, kto by ich w tej ziemi gnębił lub narzucał jakieś ograniczenia. Byli przy tym daleko od Sydończyków i z nikim nie łączyły ich jakieś bliższe więzi.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Poszło więc tych pięciu mężczyzn i przybyli do Lajisz. I zobaczyli, że lud, który w nim był, mieszkał beztrosko, według zwyczaju Sydończyków, spokojnie i bezpiecznie, i że nie było władcy, który by ich trapił w tej ziemi. Ponadto byli daleko od Sydończyków i nie mieli z nikim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interesów.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poszedłszy onych pięć mężów, przyszli do Lais, a ujrzeli lud, który w nim był, mieszkający bezpiecznie według zwyczaju Sydończyków w próżnowaniu i w bezpieczeństwie; bo nie był, kto by ich trapił w onej ziemi, albo posiadał królestwo ich; nadto odległymi byli od Sydończyków, i żadnej sprawy z nikim nie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Poszedszy tedy pięć mężów, przyszli do Lais i ujźrzeli lud mieszkający w nim bez żadnej bojaźni, według zwyczaju Sydończyków, bezpiecznie i spokojnie, bo się im żaden nie sprzeciwił, i wielkich bogactw, a daleko od Sydonu i od wszytkich ludzi oddzieleni.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Odeszło więc owych pięciu mężów i przybyli do Lajisz, gdzie ujrzeli lud tam osiadły, mieszkający bezpiecznie na sposób Sydończyków, spokojny i ufny, gdyż nie było nikogo, kto by napadał na ich ziemię lub się pokusił o ich królestwo. W dodatku Sydończycy byli daleko i nie utrzymywali żadnych stosunków z Aramem.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Szło tedy tych pięciu mężów dalej i przybyli do Laisz. I zobaczyli, że lud, który w nim mieszka, żył beztrosko, na modłę Sydończyków, cicho i spokojnie, że niczego im nie brakowało z tego, co jest na ziemi, owszem nawet mieli dostatki. Będąc zaś z dala od Sydończyków, z nikim też nie mieli żadnej sprawy spornej.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pięciu ludzi wybrało się więc w drogę i przybyło do Lajisz. Tam zobaczyli lud, który w nim mieszkał w spokoju, według zwyczaju Sydończyków, bezpiecznie i spokojnie. Nie było nikogo, kto by napadał na ich ziemię, i żyli w dostatku. Byli również daleko od Sydończyków i z nikim innym nie utrzymywali kontaktów.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Odeszło więc tych pięciu mężczyzn. Kiedy przybyli do Lajisz, zobaczyli, że mieszkańcy tego kraju żyją spokojnie, zgodnie ze zwyczajami Sydończyków. Nikt ich nie atakował i żyli w dostatku, spokojnie i bezpiecznie. Byli daleko od Sydończyków i z nikim nie utrzymywali kontaktów.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Ruszyło więc w drogę pięciu mężczyzn i przybyło do Lajisz. Widzieli, że ludność tamtejsza żyła beztrosko według zwyczaju Sydończyków, spokojnie i bezpiecznie. Nikt jej nie nękał w tym kraju dającym dostatnie utrzymanie. Przy tym byli daleko od Sydończyków i nie mieli żadnych kontaktów z Aramem.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неї Сампсон: Якщо мене звяжуть сімома мокрими і не пошкодженими шнурами стану слабим і буду наче один з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owych pięciu mężów odeszło oraz przybyli do Laisz, i widzieli tamtejszy lud, spokojnie zamieszkały według zwyczaju Cydończyków. Mieszkali cicho, bezpiecznie i nie było nikogo w kraju z tych, co trzymali dziedziczną władzę, który by ich w czymkolwiek skrzywdził. Byli też daleko od centrum Cydończyków i nie mieli z nikim stosunków.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tych pięciu mężów poszło i przybyło do Laiszu, i zobaczyło, że mieszka w nim lud polegający na samym sobie, tak jak Sydończycy, spokojny i niczego nie podejrzewający, i żaden ciemięski zdobywca nie nękał tej ziemi, oni zaś byli daleko od Sydończyków i nie utrzymywali kontaktów z 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Laisz : 40 km na pn od J. Galilejskiego. Zwiadowcy przebyli zatem ok. 180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12:29-30&lt;/x&gt;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ograniczenie, </w:t>
      </w:r>
      <w:r>
        <w:rPr>
          <w:rtl/>
        </w:rPr>
        <w:t>עֶצֶר</w:t>
      </w:r>
      <w:r>
        <w:rPr>
          <w:rtl w:val="0"/>
        </w:rPr>
        <w:t xml:space="preserve"> (‘etser), hl.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 nikim, </w:t>
      </w:r>
      <w:r>
        <w:rPr>
          <w:rtl/>
        </w:rPr>
        <w:t>עִם־אָדָם</w:t>
      </w:r>
      <w:r>
        <w:rPr>
          <w:rtl w:val="0"/>
        </w:rPr>
        <w:t xml:space="preserve"> , pod. G B; wg G A : z Syrią, μετὰ Συρίας, </w:t>
      </w:r>
      <w:r>
        <w:rPr>
          <w:rtl/>
        </w:rPr>
        <w:t>עִם־אֲרָם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2024-04-27T21:09:59Z</dcterms:modified>
</cp:coreProperties>
</file>