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— a nie było jeszcze króla w Izraelu — na skraju pogórza Efraima mieszkał jako obcy przybysz pewien człowiek, Lewita, który pojął sobie za nałożnicę kobietę z Judy,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dniach, kiedy nie było króla w 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Lewita, mieszkający przy zboczu góry Efraim,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gdy króla nie było w Izraelu, że mąż niektóry Lewita, mieszkający przy stronie góry Efraim, pojął sobie żonę założnicę z Betlehem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niejaki mąż, Lewit, mieszkający w boku góry Efraim, który pojął żonę z Betlejem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nie było wówczas króla w Izraelu - pewien mąż, lewita, mieszkający u stóp góry Efraima, wziął sobie za drugorzędną żonę kobietę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- a nie było wtedy jeszcze króla w Izraelu - żył na skraju pogórza efraimskiego jako obcy przybysz pewien mąż Lewita, który wziął sobie nałożnicę z Betlejemu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człowiek, lewita, mieszkający jako przybysz, na skraju gór Efraima,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mieszkał na prawach gościa na skraju gór Efraima. Wziął on sobie kobietę z Betlejem judzkiego jako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przebywał na prawach gościa na krańcach gór Efraim. Wziął on sobie kobietę z Betlejem Judzkiego jako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гори Ефраїма, і імя його Міха.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owego czasu się stało a wtedy nie było jeszcze króla w Israelu – że pewien Lewita przebywał na skraju gór efraimskich i wziął on sobie za nałożnicę kobietę z Betlechem,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Pewien Lewita mieszkał przez jakiś czas w najdalszych częściach górzystego regionu Efraima. Z czasem pojął za żonę nałożnicę z Betlejem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2024-04-29T02:06:23Z</dcterms:modified>
</cp:coreProperties>
</file>