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Jebus, gdy dzień nachylił się już bardzo, tak, że sługa powiedział do swojego pana: Chodź, proszę, skręćmy do tego miasta Jebuzytów i przenocujmy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2024-04-29T02:07:53Z</dcterms:modified>
</cp:coreProperties>
</file>