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pan domu, wyszedł więc do nich i powiedział: Nie, moi bracia, nie krzywdźcie, proszę! Ponieważ ten człowiek wszedł do mojego domu, nie popełniajcie tej niegodziwości!*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niegodziwości, </w:t>
      </w:r>
      <w:r>
        <w:rPr>
          <w:rtl/>
        </w:rPr>
        <w:t>נְבָלָה</w:t>
      </w:r>
      <w:r>
        <w:rPr>
          <w:rtl w:val="0"/>
        </w:rPr>
        <w:t xml:space="preserve"> (newala h), lub: bezmyślności.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2024-04-28T20:58:12Z</dcterms:modified>
</cp:coreProperties>
</file>