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moja córka, dziewica, i nałożnica tamtego – mogę wyprowadzić je, gwałćcie i czyńcie sobie to, co uznacie za dobre w swoich oczach, lecz temu człowiekowi nie czyńcie tej niegodziwej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2024-04-29T07:38:43Z</dcterms:modified>
</cp:coreProperties>
</file>