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zobaczył, powtarzał: Czegoś podobnego nie widziano od czasu wyjścia Izraelitów z ziemi egipskiej — aż do dnia dzisiejszego. Rozważcie to sobie! Naradźcie się! Przemówcie!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to widział, mówił: Nigdy nie wydarzyło się nic takiego ani nie widziano niczego takiego od dnia wyjścia synów Izraela z Egiptu aż do tego dnia. Zastanówcie się nad tym, naradźcie się i mówcie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Nigdy się to nie stało, ani co takowego widziano od onego dnia, jako wyszli synowie Izraelscy z ziemi Egipskiej, aż do tego dnia; uważajcież to z pilnością, a radźcie i mówcie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każdy ujźrzawszy społem wołali: Nigdy się takowa rzecz nie stała w Izraelu od tego dnia, którego wyszli ojcowie naszy z Egiptu aż do tego czasu! Wydajcie wyrok a społecznie postanówcie, co trzeba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to zobaczył, mówił: Nigdy podobnej rzeczy nie było i nie widziano, od kiedy Izraelici opuścili Egipt,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to widział, mówił: Nie było i nie widziano takiej rzeczy od czasu wyjścia synów izraelskich z ziemi egipskiej aż do dnia dzisiejszego. Rozważcie to sobie, naradźcie się i rozpowiadajcie!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zobaczył, mówił: Nie było i nie widziano takiej rzeczy od dnia wyjścia Izraelitów z ziemi egipskiej aż do dnia dzisiejszego.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mówili: „Nigdy dotąd nie wydarzyło się nic takiego i nie widziano podobnej rzeczy przez cały ten czas od dnia wyjścia Izraelitów z ziemi egipskiej aż do dzisiaj. Zastanówmy się nad tym, naradźmy się i zadecydujmy, 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to widział, mówił: - Nie zdarzyła się nigdy dotąd ani nie widziano rzeczy podobnej od dnia wyjścia synów Izraela z ziemi egipskiej, aż po dzień dzisiejszy. Na to wysłannicy Lewity mówili: - Zastanówcie się nad tym, naradźcie się i ustalcie, co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każdy, kto to zobaczył, zawołał: Czegoś podobnego nie było, ani nie widziano od wyjścia synów Israela z ziemi egipskiej – aż po dzisiejszy dzień. Zastanówcie się nad tym, radźcie i powiedźcie!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zobaczył, mówił: ”Czegoś takiego nigdy nie popełniono ani nie widziano od dnia, gdy synowie Izraela wyszli z ziemi egipskiej, aż po dziś dzień. Rozważcie to w swych sercach, naradźcie się i powiedzcie”.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2024-04-29T00:13:15Z</dcterms:modified>
</cp:coreProperties>
</file>