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JHW H* ** z Gilgal*** do Bokim i powiedział: Wywiodłem was z Egiptu i wprowadziłem was do ziemi, którą przysiągłem waszym ojcom. Powiedziałem: Nie zerwę mojego przymierza z wami na wieki.****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מַלְאְַך־יְהוָה , 58</w:t>
      </w:r>
      <w:r>
        <w:rPr>
          <w:rtl w:val="0"/>
        </w:rPr>
        <w:t xml:space="preserve"> razy w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3:6&lt;/x&gt;; &lt;x&gt;20 14:19&lt;/x&gt;; &lt;x&gt;20 23:20-23&lt;/x&gt;; &lt;x&gt;70 5:23&lt;/x&gt;; &lt;x&gt;70 6:11&lt;/x&gt;; &lt;x&gt;70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&lt;x&gt;60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26:44&lt;/x&gt;; &lt;x&gt;230 89:34&lt;/x&gt;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2024-04-28T16:41:16Z</dcterms:modified>
</cp:coreProperties>
</file>