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3"/>
        <w:gridCol w:w="2042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zatem opuścili, a służyli Baalowi* i Asztoret.**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 lub Hadad był najważniejszym bóstwem kananejskim; zob. &lt;x&gt;50 4:3&lt;/x&gt;; Sdz 6; &lt;x&gt;110 16:29-19:18&lt;/x&gt;;&lt;x&gt;110 22:51-53&lt;/x&gt;; 2Krl 1;&lt;x&gt;110 3:2&lt;/x&gt;;&lt;x&gt;110 10:1-18&lt;/x&gt;, 27;&lt;x&gt;110 11:18&lt;/x&gt;;&lt;x&gt;110 17:16&lt;/x&gt;;&lt;x&gt;110 21:3&lt;/x&gt;;&lt;x&gt;110 23:4-5&lt;/x&gt;; &lt;x&gt;140 23:17&lt;/x&gt;; &lt;x&gt;300 2:8&lt;/x&gt;;&lt;x&gt;300 7:9&lt;/x&gt;;&lt;x&gt;300 11:13&lt;/x&gt;, 17;&lt;x&gt;300 12:16&lt;/x&gt;;&lt;x&gt;300 19:5&lt;/x&gt;;&lt;x&gt;300 23:13&lt;/x&gt;, 27;&lt;x&gt;300 32:29&lt;/x&gt;, 35; &lt;x&gt;350 2:10&lt;/x&gt;;&lt;x&gt;350 13:1&lt;/x&gt;; &lt;x&gt;430 1:4&lt;/x&gt;. Od poł. XVI w. p. Chr. uchodził za boga deszczu i wojny. W dokumentach ugar. przedstawiony jest jako syn Ela, mający żony Anat i Aszerę, często walczący z Jamem, bóstwem morza, Motem, bóstwem śmierci, i Asztar, gwiazdą poranną i wieczorną. Jako rządzący pogodą był też bóstwem urodzaju. W Ugarit obchodzono być może jego śmierć i zmartwychwstanie w ramach rocznego cyklu wegetacyjnego, ale teksty ugar. nie wskazują na praktyki seksualne (&lt;x&gt;70 2:13&lt;/x&gt;L.). Lm (&lt;x&gt;70 2:11&lt;/x&gt;;&lt;x&gt;70 3:7&lt;/x&gt;;&lt;x&gt;70 8:33&lt;/x&gt;;&lt;x&gt;70 10:6&lt;/x&gt;, 10; &lt;x&gt;90 7:4&lt;/x&gt;;&lt;x&gt;90 12:10&lt;/x&gt;; &lt;x&gt;110 18:18&lt;/x&gt;; &lt;x&gt;140 17:3&lt;/x&gt;;&lt;x&gt;140 24:7&lt;/x&gt;;&lt;x&gt;140 28:2&lt;/x&gt;;&lt;x&gt;140 33:3&lt;/x&gt;;&lt;x&gt;140 34:4&lt;/x&gt;; &lt;x&gt;300 2:23&lt;/x&gt;;&lt;x&gt;300 9:13&lt;/x&gt;; &lt;x&gt;350 2:15&lt;/x&gt;, 19;&lt;x&gt;350 11:2&lt;/x&gt;) może wskazywać na jego kult w: Baal-Peor (&lt;x&gt;40 25:3&lt;/x&gt;, 5; &lt;x&gt;50 4:3&lt;/x&gt;; &lt;x&gt;230 106:28&lt;/x&gt;; &lt;x&gt;350 9:10&lt;/x&gt;), Baal-Hermon (&lt;x&gt;70 3:3&lt;/x&gt;), Baal-Gad (&lt;x&gt;60 11:17&lt;/x&gt;), Baal-Hazor (&lt;x&gt;100 13:23&lt;/x&gt;), Baal-Hamon (&lt;x&gt;260 8:11&lt;/x&gt;) i Baal-Berit (&lt;x&gt;70 8:33&lt;/x&gt;).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Asztoret, </w:t>
      </w:r>
      <w:r>
        <w:rPr>
          <w:rtl/>
        </w:rPr>
        <w:t>עַׁשְּתֹרֶת</w:t>
      </w:r>
      <w:r>
        <w:rPr>
          <w:rtl w:val="0"/>
        </w:rPr>
        <w:t xml:space="preserve"> , lub: Astarte, Ἀστάρτη; w tekście lm Ἀστάρταις; być może wokal. jak w słowie wstyd, ּ</w:t>
      </w:r>
      <w:r>
        <w:rPr>
          <w:rtl/>
        </w:rPr>
        <w:t>בֹׁשֶת</w:t>
      </w:r>
      <w:r>
        <w:rPr>
          <w:rtl w:val="0"/>
        </w:rPr>
        <w:t xml:space="preserve"> ; mez. Isztar. Od XVI w. p. Chr. czczona również przez Egipcjan. Wg dokumentów ugar. jedna z żon Baala, podrzędna w stosunku do Aszery i Anat. Uchodziła za boginię wojny łączoną z fenickim Sydonem, szczególnie za Salomona (&lt;x&gt;110 11:5&lt;/x&gt;, 33; &lt;x&gt;120 23:13&lt;/x&gt;). Być może królowa niebios z &lt;x&gt;300 7:18&lt;/x&gt;;&lt;x&gt;300 44:17&lt;/x&gt;, 18. Izrael porzucił kult Asztarte za Samuela (&lt;x&gt;70 10:6&lt;/x&gt;; &lt;x&gt;90 7:4&lt;/x&gt;;&lt;x&gt;90 12:10&lt;/x&gt;), &lt;x&gt;70 2:13&lt;/x&gt;L. Wg źródeł kan. natomiast Asztoret była żoną Ela, głównego bóstwa kan. panteonu. Jeśli przyjąć, że mamy do czynienia z lm, jak w G, to może chodzić o kulty tych bóstw w różnych miejscach.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18:19&lt;/x&gt;; &lt;x&gt;120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2024-04-28T10:24:37Z</dcterms:modified>
</cp:coreProperties>
</file>