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wzbudzał jednak sędziów,* a ci ratowali ich z rąk ich łupieżców.**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tekstach z Ras Shamra z XIV w. p. Chr. osoby  takie  były  wodzami  lub  rządcami. W kont. biblijnym zn. tego terminu wynika z opisów działalności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14:48&lt;/x&gt;; &lt;x&gt;90 23:1&lt;/x&gt;; &lt;x&gt;120 17:20&lt;/x&gt;; &lt;x&gt;230 44:11&lt;/x&gt;; &lt;x&gt;290 10:13&lt;/x&gt;; &lt;x&gt;290 42:22-25&lt;/x&gt;; &lt;x&gt;350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2024-04-28T10:54:33Z</dcterms:modified>
</cp:coreProperties>
</file>