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gdyż dopuszczali się nierządu, (idąc) za innymi bogami, i kłaniali im się. Szybko zboczyli z drogi, którą kroczyli ich ojcowie, słuchając przykazań JAHWE – (oni)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nawet swoim sędziom nie okazywali posłuszeństwa. Dopuszczali się nierządu, idąc za innymi bóstwami i bijąc im pokłony. Szybko zboczyli z drogi, którą kroczyli ich ojcowie, żyjąc zgodnie z przykazaniami JAHWE — oni tak nie postępowali!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ale uprawiali nierząd z obcymi bogami i oddawali im pokłon. Szybko zboczyli z drogi, którą kroczyli ich ojcowie, słuchający przykazań PANA; ci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sędziów swych nie słuchali, owszem się scudzołożyli z bogami obcymi, kłaniając się im, i ustępowali prędko z drogi, którą chodzili ojcowie ich, a słuchając przykazań Pańskich, nie 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cudzołożąc z bogami cudzemi i kłaniając się im. Prędko opuścili drogę, którą chodzili ojcowie ich, a słysząc przykazania PANSKIE, wszytkie rzeczy przeciwnie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sędziów swoich nie słuchali, gdyż uprawiali nierząd z cudzymi bogami, oddawali im pokłon. Zboczyli szybko z drogi, po której kroczyli ich przodkowie, którzy słuchali przykazań Pana: ci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swoich sędziów nie słuchali, tylko cudzołożyli, idąc za innymi bogami, i oddawali im pokłon; rychło zboczyli z drogi, którą kroczyli ich ojcowie, słuchając przykazań Pana; oni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słuchali swoich sędziów, bo uprawiali nierząd z innymi bogami i oddawali im pokłon. Szybko zboczyli z drogi, którą podążali ich ojcowie, posłuszni przykazaniom JAHWE. Oni tak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swoich sędziów, lecz nadal zdradzali JAHWE, idąc za obcymi bogami i oddając im pokłon. Szybko zeszli z drogi, którą podążali ich przodkowie posłuszni nakazom PANA; nie naśladowali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nie słuchali swoich sędziów i nadal sprzeniewierzali się, goniąc za obcymi bogami i kłaniając się im. Rychło odstąpili od drogi, którą kroczyli ich ojcowie posłuszni nakazom Jahwe; nie naśladowali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послухалися своїх суддів, бо розпустували за іншими богами і поклонилися їм і розгнівили Господа. І швидко звернули з дороги, по якій ходили їхні батьки, щоб слухатися Господних заповідей, не вчинили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słuchali i swoich sędziów, ale popełniali cudzołóstwo z obcymi bóstwami oraz korzyli się przed nimi. Szybko odstąpili od drogi, którą chodzili ich przodkowie, słuchając przykazań WIEKUISTEGO; a oni tak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słuchali nawet swych sędziów, lecz uprawiali nierząd z innymi bogami i kłaniali się im. Szybko zboczyli z drogi, którą chodzili ich praojcowie, posłuszni przykazaniom JAHWE. Oni tak nie postępowali.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2024-04-27T16:52:14Z</dcterms:modified>
</cp:coreProperties>
</file>