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swoich sędziów nie słuchali, gdyż dopuszczali się nierządu, (idąc) za innymi bogami, i kłaniali im się. Szybko zboczyli z drogi, którą kroczyli ich ojcowie, słuchając przykazań JAHWE – (oni) tak nie postępowali.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2024-04-28T10:06:49Z</dcterms:modified>
</cp:coreProperties>
</file>