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upadali jeszcze niżej niż ich ojcowie; szli za innymi bogami, służyli im i kłaniali się im – nie porzucali swoich postępków ani swojej upartej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2024-04-28T10:45:41Z</dcterms:modified>
</cp:coreProperties>
</file>