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także nie wydziedziczę już przed nimi żadnego spośród narodów, które pozostawił Jozue, gdy umierał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2024-04-28T04:05:34Z</dcterms:modified>
</cp:coreProperties>
</file>