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przez nie doświadczyć Izraela, czy będą strzec drogi JAHWE, aby po niej kroczyć, jak strzegli jej ich ojcowie, czy też 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2024-04-28T14:34:41Z</dcterms:modified>
</cp:coreProperties>
</file>