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pozostawił JAHWE te narody w spokoju, nie wypędzając ich rychło – i nie wydał ich w rękę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pozostawił te narody w spokoju. Nie wypędził ich szybko i nie wydał ich w moc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pozostawił te narody, nie wypędzając ich szybko, ani ich nie wydał w ręce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Pan one narody, nie wyganiając ich rychło, ani ich podał w rękę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zostawił JAHWE wszytkie narody te i nie chciał rychło wywrócić ani ich dał w ręce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więc pozostawił te narody, nie wypędził ich szybko ani też nie wydał ich w ręce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pozostawił w spokoju te narody, nie wypędzając ich zaraz, i nie dał ich w ręce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JAHWE pozostawił te narody, nie pozbawił ich od razu własności i nie wydał w ręce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pozostawił JAHWE te narody, nie wypędzając ich i nie wydając w ręce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pozostawił Jahwe w spokoju te narody, nie wyganiając ich spiesznie i nie wydając ich w ręce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оставив ці народи, щоб не вигнати їх швидко, і не видав їх в руку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WIEKUISTY pozostawił te ludy, nie wypędzając ich szybko, oraz nie poddał ich w moc Jezusa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pozwolił pozostać tym narodom, nie wypędzając ich szybko, i nie wydał ich w rękę Jozuego.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2024-04-28T18:46:16Z</dcterms:modified>
</cp:coreProperties>
</file>