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JAHWE oznajmił te słowa wszystkim synom Izraela, lud podniósł swój głos i zapłakał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2024-04-27T18:08:48Z</dcterms:modified>
</cp:coreProperties>
</file>