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2"/>
        <w:gridCol w:w="5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nadano temu miejscu nazwę Bokim,* i złożyli tam JAHWE ofiarę.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nadano temu miejscu nazwę Bokim.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 złożyli też JAHWE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Nadali temu miejscu nazwę Bokim i tam złożyli JAHWE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nazwali imię miejsca onego Bochym, a tamże ofiarowali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nazwano imię miejscu onemu: miejsce płaczących abo łez, i ofiarowali tam ofiary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Miejscu temu nadano nazwę Bokim i złożono ofiarę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nadali tej miejscowości nazwę Bochim, i złożyli tam Panu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to miejsce Bokim i złożono tam JAHWE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miejscu temu dano nazwę Bokim. Tam też złożyli ofiarę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miejscu temu nadano nazwę Bokim. Następnie złożyli tam ofiarę krwawą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прозвано імя того місця Плач. І там принесли жертву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imię tej miejscowości nazwano Bochim; i złożyli tam ofiary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nadali temu miejscu nazwę Bochim. I składali tam ofiary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Bokim, ּ</w:t>
      </w:r>
      <w:r>
        <w:rPr>
          <w:rtl/>
        </w:rPr>
        <w:t>בֹכִים</w:t>
      </w:r>
      <w:r>
        <w:rPr>
          <w:rtl w:val="0"/>
        </w:rPr>
        <w:t xml:space="preserve"> , czyli: płaczący.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2024-04-28T18:34:14Z</dcterms:modified>
</cp:coreProperties>
</file>