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1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nadano temu miejscu nazwę Bokim,* i złożyli tam JAHWE ofiarę.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Bokim, ּ</w:t>
      </w:r>
      <w:r>
        <w:rPr>
          <w:rtl/>
        </w:rPr>
        <w:t>בֹכִים</w:t>
      </w:r>
      <w:r>
        <w:rPr>
          <w:rtl w:val="0"/>
        </w:rPr>
        <w:t xml:space="preserve"> , czyli: płaczący.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2024-04-28T04:18:52Z</dcterms:modified>
</cp:coreProperties>
</file>