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służył JAHWE przez wszystkie dni (życia) Jozuego i przez wszystkie dni (życia) starszych, którzy przeżyli Jozuego i którzy oglądali całe to wielkie dzieło JAHWE, którego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służył JAHWE przez wszystkie dni życia Jozuego i przez wszystkie dni życia starszych, którzy go przeżyli i którzy oglądali całe to wielkie dzieło JAHWE, dokonane przez Niego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służył JAHWE przez wszystkie dni Jozuego i przez wszystkie dni starszych, którzy przeżyli Jozuego i widzieli wszystkie wielkie dzieła JAHWE, jakie uczynił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służył lud Panu po wszystkie dni Jozuego, i po wszystkie dni starszych, którzy długo żyli po śmierci Jozuego, a którzy widzieli wszystkie sprawy Pańskie wielkie, które uczynił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służyli JAHWE przez wszytkie dni jego i starszych, którzy po nim przez długi czas żyli i wiedzieli wszytkie sprawy PANSKIE, które czynił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 lud Panu po wszystkie dni życia Jozuego i po wszystkie dni starszych, którzy żyli po śmierci Jozuego i którzy oglądali wszystkie dzieła Pana, jakich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służył Panu przez wszystkie dni życia Jozuego oraz przez wszystkie dni życia starszych, którzy Jozuego przeżyli, a którzy oglądali wszystkie wielkie dzieła, jakich Pan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służył JAHWE przez całe życie Jozuego oraz przez wszystkie dni starszych, którzy żyli jeszcze długi czas po Jozuem, którzy oglądali wszystkie wielkie dzieła JAHWE, jakich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służył JAHWE przez wszystkie dni życia Jozuego oraz wszystkie dni starszych, którzy przeżyli Jozuego i którzy oglądali wszystkie dzieła, jakich JAHWE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służył lud Jahwe przez wszystkie dni Jozuego oraz wszystkie dni starszych, którzy przeżyli Jozuego i którzy widzieli całe to wielkie dzieło, jakiego Jahwe dokonał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послужив Господеві всі дні Ісуса і всі дні старшин, які довго жили з Ісусом, які пізнали кожне велике господнє діло, яке Він зробив для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służył WIEKUISTEMU po wszystkie dni życia Jezusa syna Nuna oraz po wszystkie dni starszych, co przeżyli Jezusa, i widzieli wszystkie wielkie czyny WIEKUISTEGO, jakie spełniał dla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służył JAHWE przez wszystkie dni Jozuego i przez wszystkie dni starszych, którzy przeżyli Jozuego i którzy widzieli całe wielkie dzieło, jakiego JAHWE dokonał na rzecz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2024-04-28T16:42:19Z</dcterms:modified>
</cp:coreProperties>
</file>