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służył JAHWE przez wszystkie dni (życia) Jozuego i przez wszystkie dni (życia) starszych, którzy przeżyli Jozuego i którzy oglądali całe to wielkie dzieło JAHWE, którego dokonał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2024-04-28T10:41:46Z</dcterms:modified>
</cp:coreProperties>
</file>