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umarł.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umarł. W chwili śmierci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JAHWE, umarł w wieku stu dziesięciu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umarł Jozue syn Nunów, sługa Pański, będąc we stu i w dziesięć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Jozue, syn Nun, sługa PANSKI, mając sto i dziesięć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Pana, umarł w wieku lat stu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Pana, umarł, licząc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JAHWE, zmarł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JAHWE,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Jahwe,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Ісус господний раб, син Навина, син стодесять літний.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sługa WIEKUISTEGO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 w wieku stu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2024-04-28T13:55:55Z</dcterms:modified>
</cp:coreProperties>
</file>