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7"/>
        <w:gridCol w:w="6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obrębie jego dziedzictwa w Timnat-Cheres,* na pogórzu Efraima, na północ od góry Gaasz.**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Timnat-Cheres, ּ</w:t>
      </w:r>
      <w:r>
        <w:rPr>
          <w:rtl/>
        </w:rPr>
        <w:t>תִמְנַת חֶרֶס</w:t>
      </w:r>
      <w:r>
        <w:rPr>
          <w:rtl w:val="0"/>
        </w:rPr>
        <w:t xml:space="preserve"> , czyli: posiadłość słońca.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24:29-30&lt;/x&gt;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2024-04-28T08:54:05Z</dcterms:modified>
</cp:coreProperties>
</file>