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 roku* odbywa się święto JAHWE w Szilo, które leży na północ od Betel, na wschód słońca od traktu wiodącego z Betel do Sychem i na południe od Lebony.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roku, </w:t>
      </w:r>
      <w:r>
        <w:rPr>
          <w:rtl/>
        </w:rPr>
        <w:t>מִּיָמִים יָמִימָה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2024-05-06T09:55:43Z</dcterms:modified>
</cp:coreProperties>
</file>