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tak zrobili; uprowadzili kobiety stosownie do swej liczby spośród tańczących, które porwali. Potem poszli i wrócili do swoich dziedzictw, odbudowali miasta i zamieszkali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2024-05-06T07:46:52Z</dcterms:modified>
</cp:coreProperties>
</file>