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Siserze na spotkanie: Skręć, mój panie, skręć tu, do mnie — zaprosiła — nie bój się! Sisera skręcił zatem do namiotu Jael, a ona przykryła go kapą.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 wyszła naprzeciw Siserze i powiedziała do niego: Wejdź, mój panie, wejdź do mnie, nie bój się. Wszedł więc do niej do namiotu,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Jael przeciwko Sysarze, rzekła do niego: Skłoń się panie mój, skłoń się do mnie, nie bój się; i skłonił się do niej do namiotu, i 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Wybieżawszy tedy Jahel przeciwko Sisarze rzekła do niego: Wnidź do mnie, panie mój. Wnidź, nie bój się. Który, gdy wszedł do jej namiotu i przykryty od niej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Zatrzymaj się, panie mój, zatrzymaj się u mnie! Nie bój się niczego! Zatrzymał się więc u niej pod namiotem, a ona nakryła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Jael na spotkanie Sysery, i rzekła do niego: Wstąp, mój panie, wstąp do mnie, nie bój się. Wstąpił więc do niej do namiotu, a ona przykryła go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Jaela wyszła na spotkanie Sisery i powiedziała do niego: Wstąp, panie mój, wstąp do mnie! Nie lękaj się! Wszedł więc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„Wejdź panie, wejdź do mnie! Nie bój się!”. Zatrzymał się więc w jej namiocie. A ona okryła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wyszedłszy naprzeciw Sisery rzekła do niego: - Zejdź, panie, zejdź do mnie! Nie lękaj się! Zeszedł więc do niej, do jej namiotu, i nakryła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Jael wyszła na spotkanie Sysery oraz do niego powiedziała: Wstąp, panie, wstąp do mnie; nie obawiaj się. Zatem wszedł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Jael wyszła naprzeciw Sysery i rzekła do niego: ”Zajdź tu, mój panie, zajdź tu do mnie. Nie lękaj się”. Zaszedł więc do niej do namiotu. Później przykryła go kocem.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2024-04-27T14:10:24Z</dcterms:modified>
</cp:coreProperties>
</file>