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Napój mnie, proszę, odrobiną wody, bo jestem spragniony. Wtedy ona otworzyła łagiew z mlekiem, napoiła go i przykryła.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2024-04-28T14:35:15Z</dcterms:modified>
</cp:coreProperties>
</file>