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niej: Stań u wejścia do namiotu, a jeśliby ktoś przyszedł i zapytał: Czy jest tu ktoś? – odpowiedz: Nie 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2024-04-28T12:34:11Z</dcterms:modified>
</cp:coreProperties>
</file>