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powiedziała: Chodź, pokażę ci kogoś, kogo szukasz. Przyszedł więc do jej namiotu, a tam leżał martwy Sisera — z palikiem utkwionym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Barak ścigał Siserę i Jael wyszła mu naprzeciw, i powiedziała do niego: Chodź, a pokażę ci człowieka, którego szukasz. I wstąpił do niej,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Barak gonił Sysarę, i wyszła Jael przeciwko niemu, i rzekła mu: Pójdź, a ukażęć męża, którego szukasz. I wyszedł do niej, a oto Sysara leżał umarły, a gwóźdź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Barak, goniąc Sisarę, przybiegał, a Jahel, wyszedszy przeciw jemu, rzekła mu: Pódź, a ukażęć męża, którego szukasz. Który wszedszy do niej, ujźrzał Sisarę leżącego martwym, a gwóźdź wbity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Barak, ścigając Siserę. Jael wyszła naprzeciw niego: Wejdź - rzekła do niego - a pokażę ci człowieka, którego szukasz. Wstąpił do niej, a oto Sisera leżał martwy,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Syserę. Wtedy wyszła Jael na jego spotkanie i powiedziała mu: Chodź, a pokażę ci męża, którego szukasz. I wstąpił do niej, a oto Sysera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zjawił się Barak, który ścigał Siserę. Jaela wyszła mu na spotkanie i powiedziała: Chodź, pokażę ci człowieka, którego szukasz! Wszedł więc do niej. A Sisera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nadbiegł Barak ścigający Siserę. Jael wyszła mu naprzeciw i powiedziała: „Wejdź, a pokażę ci człowieka, którego szukasz!”. Wszedł więc do niej.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właśnie nadbiegł Barak, ścigając Siserę. Jael wyszła mu naprzeciw i rzekła: - Chodź, a pokażę ci męża, którego szukasz! Wszedł więc do niej;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przybył Barak, który ścigał Syserę, więc Jael wyszła naprzeciw niego i powiedziała: Chodź, a pokażę ci męża, którego szukasz. Zatem wszedł do niej, a oto Sysera leżał martwy, a w jego skroni był kołek.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Barak ścigał Syserę. Jael wyszła więc naprzeciw niego i powiedziała mu: ”Chodź, pokażę ci mężczyznę, którego szukasz”. Wstąpił zatem do niej, a oto Sysera leżał martwy z palikiem w skroniach.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2024-04-27T23:50:35Z</dcterms:modified>
</cp:coreProperties>
</file>