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 do niego: Chodź, pokażę ci człowieka, którego ty szukasz. I przyszedł do niej, a oto Sisera leżał martwy, palik zaś tkwił w jego skroni.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2024-04-27T14:48:12Z</dcterms:modified>
</cp:coreProperties>
</file>