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Bóg tego dnia Jabina, króla Kanaanu,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 tego dnia Bóg upokorzył króla Kanaanu Jabina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tego dnia poniżył przed synami Izraela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poniżył Bóg dnia onego Jabina, króla Chananejskiego, 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tedy Bóg dnia onego Jabin, króla Chanaan, przed synmi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w tym dniu poniżył przed Izraelitami Jabina,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upokorzył Pan Jabina, króla Kanaanu wobec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Bóg upokorzył Jabina, króla kananejskiego,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upokorzył króla Kanaanu Jabina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owego dnia upokorzył Bóg Jabina, króla kananejskiego, wobec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Bóg upokorzył przed synami Israela Jabina – króla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owym dniu Bóg pokonał Jabina, króla kananejskiego,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2024-04-28T06:27:38Z</dcterms:modified>
</cp:coreProperties>
</file>