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wołali wówczas do JAHWE. (Jabin) bowiem miał dziewięćset żelaznych rydwanów* i przez dwadzieścia lat srodze uciskał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żelazne rydwany, </w:t>
      </w:r>
      <w:r>
        <w:rPr>
          <w:rtl/>
        </w:rPr>
        <w:t>רֶכֶב־ּבַרְזֶל</w:t>
      </w:r>
      <w:r>
        <w:rPr>
          <w:rtl w:val="0"/>
        </w:rPr>
        <w:t xml:space="preserve"> , mogą ozn. rydwany ze wzmocnionymi żelazem kołami, &lt;x&gt;70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2024-04-27T15:19:01Z</dcterms:modified>
</cp:coreProperties>
</file>