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2"/>
        <w:gridCol w:w="6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Siadywała ona pod Palmą Debory* pomiędzy Ramą a Betel na pogórzu Efraima i synowie Izraela przychodzili (tam) do niej na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Palma Debory, ּ</w:t>
      </w:r>
      <w:r>
        <w:rPr>
          <w:rtl/>
        </w:rPr>
        <w:t>תֹמֶרּדְבֹורָה</w:t>
      </w:r>
      <w:r>
        <w:rPr>
          <w:rtl w:val="0"/>
        </w:rPr>
        <w:t xml:space="preserve"> , lub: Słup Debory.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2024-04-27T19:14:57Z</dcterms:modified>
</cp:coreProperties>
</file>